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71" w:rsidRDefault="004139B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16E44F04" wp14:editId="4FB80BFE">
            <wp:simplePos x="0" y="0"/>
            <wp:positionH relativeFrom="column">
              <wp:posOffset>4859655</wp:posOffset>
            </wp:positionH>
            <wp:positionV relativeFrom="paragraph">
              <wp:posOffset>-418465</wp:posOffset>
            </wp:positionV>
            <wp:extent cx="993775" cy="993775"/>
            <wp:effectExtent l="0" t="0" r="0" b="0"/>
            <wp:wrapNone/>
            <wp:docPr id="21" name="Grafik 21" descr="Logo-Platzhalter_final_Rah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Platzhalter_final_Rahm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B71" w:rsidRPr="008A1B71" w:rsidRDefault="008A1B71" w:rsidP="008A1B71"/>
    <w:p w:rsidR="008A1B71" w:rsidRPr="008A1B71" w:rsidRDefault="008A1B71" w:rsidP="008A1B71"/>
    <w:p w:rsidR="008A1B71" w:rsidRPr="008A1B71" w:rsidRDefault="004139B3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page">
                  <wp:posOffset>781050</wp:posOffset>
                </wp:positionH>
                <wp:positionV relativeFrom="page">
                  <wp:posOffset>1752600</wp:posOffset>
                </wp:positionV>
                <wp:extent cx="3060065" cy="1238250"/>
                <wp:effectExtent l="0" t="0" r="6985" b="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9B3" w:rsidRPr="00712FD1" w:rsidRDefault="004139B3" w:rsidP="00BC2DE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12FD1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Musterfirma GmbH – Musterstraße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 xml:space="preserve"> 12  – 12345 Musterstadt</w:t>
                            </w:r>
                          </w:p>
                          <w:p w:rsidR="004139B3" w:rsidRPr="00712FD1" w:rsidRDefault="004139B3" w:rsidP="00BC2DE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139B3" w:rsidRPr="00712FD1" w:rsidRDefault="004139B3" w:rsidP="00BC2DE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139B3" w:rsidRPr="00442B35" w:rsidRDefault="004139B3" w:rsidP="00BC2D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42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Max Mustermann</w:t>
                            </w:r>
                          </w:p>
                          <w:p w:rsidR="004139B3" w:rsidRPr="00442B35" w:rsidRDefault="004139B3" w:rsidP="00BC2D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42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Musterweg 3</w:t>
                            </w:r>
                          </w:p>
                          <w:p w:rsidR="004139B3" w:rsidRPr="00442B35" w:rsidRDefault="004139B3" w:rsidP="00BC2DE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42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11111 Musterhausen</w:t>
                            </w:r>
                          </w:p>
                          <w:p w:rsidR="004139B3" w:rsidRPr="00442B35" w:rsidRDefault="004139B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42B3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Deutschland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26" type="#_x0000_t202" style="position:absolute;margin-left:61.5pt;margin-top:138pt;width:240.95pt;height:97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SqiQIAABk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" stroked="f">
                <v:textbox>
                  <w:txbxContent>
                    <w:p w:rsidR="004139B3" w:rsidRPr="00712FD1" w:rsidRDefault="004139B3" w:rsidP="00BC2DE9">
                      <w:pP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712FD1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Musterfirma GmbH – Musterstraße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 xml:space="preserve"> 12  – 12345 Musterstadt</w:t>
                      </w:r>
                    </w:p>
                    <w:p w:rsidR="004139B3" w:rsidRPr="00712FD1" w:rsidRDefault="004139B3" w:rsidP="00BC2DE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139B3" w:rsidRPr="00712FD1" w:rsidRDefault="004139B3" w:rsidP="00BC2DE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139B3" w:rsidRPr="00442B35" w:rsidRDefault="004139B3" w:rsidP="00BC2D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42B35">
                        <w:rPr>
                          <w:rFonts w:ascii="Arial" w:hAnsi="Arial" w:cs="Arial"/>
                          <w:sz w:val="22"/>
                          <w:szCs w:val="22"/>
                        </w:rPr>
                        <w:t>Max Mustermann</w:t>
                      </w:r>
                    </w:p>
                    <w:p w:rsidR="004139B3" w:rsidRPr="00442B35" w:rsidRDefault="004139B3" w:rsidP="00BC2D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42B35">
                        <w:rPr>
                          <w:rFonts w:ascii="Arial" w:hAnsi="Arial" w:cs="Arial"/>
                          <w:sz w:val="22"/>
                          <w:szCs w:val="22"/>
                        </w:rPr>
                        <w:t>Musterweg 3</w:t>
                      </w:r>
                    </w:p>
                    <w:p w:rsidR="004139B3" w:rsidRPr="00442B35" w:rsidRDefault="004139B3" w:rsidP="00BC2DE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42B35">
                        <w:rPr>
                          <w:rFonts w:ascii="Arial" w:hAnsi="Arial" w:cs="Arial"/>
                          <w:sz w:val="22"/>
                          <w:szCs w:val="22"/>
                        </w:rPr>
                        <w:t>11111 Musterhausen</w:t>
                      </w:r>
                    </w:p>
                    <w:p w:rsidR="004139B3" w:rsidRPr="00442B35" w:rsidRDefault="004139B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42B35">
                        <w:rPr>
                          <w:rFonts w:ascii="Arial" w:hAnsi="Arial" w:cs="Arial"/>
                          <w:sz w:val="22"/>
                          <w:szCs w:val="22"/>
                        </w:rPr>
                        <w:t>Deutschland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8A1B71" w:rsidRPr="008A1B71" w:rsidRDefault="00F2718D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059B9" wp14:editId="482EE712">
                <wp:simplePos x="0" y="0"/>
                <wp:positionH relativeFrom="column">
                  <wp:posOffset>3948430</wp:posOffset>
                </wp:positionH>
                <wp:positionV relativeFrom="paragraph">
                  <wp:posOffset>46990</wp:posOffset>
                </wp:positionV>
                <wp:extent cx="1981200" cy="125730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EA2" w:rsidRPr="00124B83" w:rsidRDefault="00F2718D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Musterfirma GmbH</w:t>
                            </w:r>
                          </w:p>
                          <w:p w:rsidR="008A1B71" w:rsidRPr="00124B83" w:rsidRDefault="00F2718D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Musterstraße 12</w:t>
                            </w:r>
                          </w:p>
                          <w:p w:rsidR="008A1B71" w:rsidRPr="00124B83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4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12345 </w:t>
                            </w:r>
                            <w:r w:rsidR="00842D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</w:t>
                            </w:r>
                            <w:r w:rsidR="00F271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usterstadt</w:t>
                            </w:r>
                          </w:p>
                          <w:p w:rsidR="00785452" w:rsidRPr="00124B83" w:rsidRDefault="00785452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A1B71" w:rsidRPr="00124B83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4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Tel.: </w:t>
                            </w:r>
                            <w:r w:rsidR="00F271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030 1234 5678</w:t>
                            </w:r>
                          </w:p>
                          <w:p w:rsidR="008A1B71" w:rsidRPr="00124B83" w:rsidRDefault="008A1B71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24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E-Mail: info@</w:t>
                            </w:r>
                            <w:r w:rsidR="00F2718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example.com</w:t>
                            </w:r>
                          </w:p>
                          <w:p w:rsidR="008A1B71" w:rsidRPr="00124B83" w:rsidRDefault="00F2718D" w:rsidP="008A1B7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Website</w:t>
                            </w:r>
                            <w:r w:rsidR="008A1B71" w:rsidRPr="00124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www.</w:t>
                            </w:r>
                            <w:r w:rsidR="00785452" w:rsidRPr="00124B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xample.com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10.9pt;margin-top:3.7pt;width:156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c1E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" filled="f" stroked="f">
                <v:textbox>
                  <w:txbxContent>
                    <w:p w:rsidR="00FE1EA2" w:rsidRPr="00124B83" w:rsidRDefault="00F2718D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Musterfirma GmbH</w:t>
                      </w:r>
                    </w:p>
                    <w:p w:rsidR="008A1B71" w:rsidRPr="00124B83" w:rsidRDefault="00F2718D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Musterstraße 12</w:t>
                      </w:r>
                    </w:p>
                    <w:p w:rsidR="008A1B71" w:rsidRPr="00124B83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24B8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12345 </w:t>
                      </w:r>
                      <w:r w:rsidR="00842D49">
                        <w:rPr>
                          <w:rFonts w:ascii="Arial" w:hAnsi="Arial" w:cs="Arial"/>
                          <w:sz w:val="22"/>
                          <w:szCs w:val="22"/>
                        </w:rPr>
                        <w:t>M</w:t>
                      </w:r>
                      <w:r w:rsidR="00F2718D">
                        <w:rPr>
                          <w:rFonts w:ascii="Arial" w:hAnsi="Arial" w:cs="Arial"/>
                          <w:sz w:val="22"/>
                          <w:szCs w:val="22"/>
                        </w:rPr>
                        <w:t>usterstadt</w:t>
                      </w:r>
                    </w:p>
                    <w:p w:rsidR="00785452" w:rsidRPr="00124B83" w:rsidRDefault="00785452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A1B71" w:rsidRPr="00124B83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24B8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Tel.: </w:t>
                      </w:r>
                      <w:r w:rsidR="00F2718D">
                        <w:rPr>
                          <w:rFonts w:ascii="Arial" w:hAnsi="Arial" w:cs="Arial"/>
                          <w:sz w:val="22"/>
                          <w:szCs w:val="22"/>
                        </w:rPr>
                        <w:t>030 1234 5678</w:t>
                      </w:r>
                    </w:p>
                    <w:p w:rsidR="008A1B71" w:rsidRPr="00124B83" w:rsidRDefault="008A1B71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24B83">
                        <w:rPr>
                          <w:rFonts w:ascii="Arial" w:hAnsi="Arial" w:cs="Arial"/>
                          <w:sz w:val="22"/>
                          <w:szCs w:val="22"/>
                        </w:rPr>
                        <w:t>E-Mail: info@</w:t>
                      </w:r>
                      <w:r w:rsidR="00F2718D">
                        <w:rPr>
                          <w:rFonts w:ascii="Arial" w:hAnsi="Arial" w:cs="Arial"/>
                          <w:sz w:val="22"/>
                          <w:szCs w:val="22"/>
                        </w:rPr>
                        <w:t>example.com</w:t>
                      </w:r>
                    </w:p>
                    <w:p w:rsidR="008A1B71" w:rsidRPr="00124B83" w:rsidRDefault="00F2718D" w:rsidP="008A1B7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Website</w:t>
                      </w:r>
                      <w:r w:rsidR="008A1B71" w:rsidRPr="00124B83">
                        <w:rPr>
                          <w:rFonts w:ascii="Arial" w:hAnsi="Arial" w:cs="Arial"/>
                          <w:sz w:val="22"/>
                          <w:szCs w:val="22"/>
                        </w:rPr>
                        <w:t>: www.</w:t>
                      </w:r>
                      <w:r w:rsidR="00785452" w:rsidRPr="00124B83">
                        <w:rPr>
                          <w:rFonts w:ascii="Arial" w:hAnsi="Arial" w:cs="Arial"/>
                          <w:sz w:val="22"/>
                          <w:szCs w:val="22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xample.com</w:t>
                      </w:r>
                    </w:p>
                  </w:txbxContent>
                </v:textbox>
              </v:shape>
            </w:pict>
          </mc:Fallback>
        </mc:AlternateContent>
      </w:r>
    </w:p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Default="008A1B71" w:rsidP="008A1B71"/>
    <w:p w:rsidR="004139B3" w:rsidRDefault="004139B3" w:rsidP="008A1B71"/>
    <w:p w:rsidR="004139B3" w:rsidRDefault="00F2718D" w:rsidP="008A1B7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2ADE4" wp14:editId="4655B5CE">
                <wp:simplePos x="0" y="0"/>
                <wp:positionH relativeFrom="column">
                  <wp:posOffset>-114300</wp:posOffset>
                </wp:positionH>
                <wp:positionV relativeFrom="paragraph">
                  <wp:posOffset>166370</wp:posOffset>
                </wp:positionV>
                <wp:extent cx="1371600" cy="45720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B71" w:rsidRPr="00124B83" w:rsidRDefault="000F4801" w:rsidP="008A1B71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124B83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Gutschrift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9pt;margin-top:13.1pt;width:10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477tQIAAME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" filled="f" stroked="f">
                <v:textbox>
                  <w:txbxContent>
                    <w:p w:rsidR="008A1B71" w:rsidRPr="00124B83" w:rsidRDefault="000F4801" w:rsidP="008A1B71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124B83">
                        <w:rPr>
                          <w:rFonts w:ascii="Arial" w:hAnsi="Arial" w:cs="Arial"/>
                          <w:sz w:val="40"/>
                          <w:szCs w:val="40"/>
                        </w:rPr>
                        <w:t>Gutschrift</w:t>
                      </w:r>
                    </w:p>
                  </w:txbxContent>
                </v:textbox>
              </v:shape>
            </w:pict>
          </mc:Fallback>
        </mc:AlternateContent>
      </w:r>
    </w:p>
    <w:p w:rsidR="004139B3" w:rsidRPr="008A1B71" w:rsidRDefault="004139B3" w:rsidP="008A1B71"/>
    <w:p w:rsidR="008A1B71" w:rsidRPr="008A1B71" w:rsidRDefault="008A1B71" w:rsidP="008A1B71"/>
    <w:p w:rsidR="008A1B71" w:rsidRPr="008A1B71" w:rsidRDefault="008A1B71" w:rsidP="008A1B71"/>
    <w:tbl>
      <w:tblPr>
        <w:tblpPr w:leftFromText="141" w:rightFromText="141" w:vertAnchor="text" w:horzAnchor="margin" w:tblpY="4"/>
        <w:tblW w:w="10308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701"/>
        <w:gridCol w:w="850"/>
        <w:gridCol w:w="993"/>
        <w:gridCol w:w="2403"/>
      </w:tblGrid>
      <w:tr w:rsidR="00842D49" w:rsidTr="00842D49">
        <w:trPr>
          <w:trHeight w:val="723"/>
        </w:trPr>
        <w:tc>
          <w:tcPr>
            <w:tcW w:w="2093" w:type="dxa"/>
            <w:hideMark/>
          </w:tcPr>
          <w:p w:rsidR="00F2718D" w:rsidRDefault="00F2718D" w:rsidP="00F27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Rechnungsnummer:</w:t>
            </w:r>
          </w:p>
        </w:tc>
        <w:tc>
          <w:tcPr>
            <w:tcW w:w="2268" w:type="dxa"/>
            <w:hideMark/>
          </w:tcPr>
          <w:p w:rsidR="00F2718D" w:rsidRPr="0037560A" w:rsidRDefault="00F2718D" w:rsidP="00F2718D">
            <w:pPr>
              <w:rPr>
                <w:rFonts w:ascii="Arial" w:hAnsi="Arial" w:cs="Arial"/>
                <w:sz w:val="20"/>
                <w:szCs w:val="20"/>
              </w:rPr>
            </w:pPr>
            <w:r w:rsidRPr="0037560A">
              <w:rPr>
                <w:rFonts w:ascii="Arial" w:hAnsi="Arial" w:cs="Arial"/>
                <w:sz w:val="20"/>
                <w:szCs w:val="18"/>
              </w:rPr>
              <w:t>RE-2017-MAI-11-0003</w:t>
            </w:r>
          </w:p>
        </w:tc>
        <w:tc>
          <w:tcPr>
            <w:tcW w:w="1701" w:type="dxa"/>
            <w:hideMark/>
          </w:tcPr>
          <w:p w:rsidR="00F2718D" w:rsidRDefault="00F2718D" w:rsidP="00F27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Kundennummer:</w:t>
            </w:r>
          </w:p>
        </w:tc>
        <w:tc>
          <w:tcPr>
            <w:tcW w:w="850" w:type="dxa"/>
            <w:hideMark/>
          </w:tcPr>
          <w:p w:rsidR="00F2718D" w:rsidRDefault="00F2718D" w:rsidP="00F27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12345</w:t>
            </w:r>
          </w:p>
        </w:tc>
        <w:tc>
          <w:tcPr>
            <w:tcW w:w="993" w:type="dxa"/>
            <w:hideMark/>
          </w:tcPr>
          <w:p w:rsidR="00F2718D" w:rsidRDefault="00F2718D" w:rsidP="00F27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403" w:type="dxa"/>
            <w:hideMark/>
          </w:tcPr>
          <w:p w:rsidR="00F2718D" w:rsidRDefault="00842D49" w:rsidP="00F271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11.10</w:t>
            </w:r>
            <w:r w:rsidR="00F2718D">
              <w:rPr>
                <w:rFonts w:ascii="Arial" w:hAnsi="Arial" w:cs="Arial"/>
                <w:sz w:val="20"/>
                <w:szCs w:val="20"/>
              </w:rPr>
              <w:t>.201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4139B3" w:rsidRDefault="004139B3" w:rsidP="008A1B71">
      <w:pPr>
        <w:rPr>
          <w:rFonts w:ascii="Arial" w:hAnsi="Arial" w:cs="Arial"/>
        </w:rPr>
      </w:pPr>
    </w:p>
    <w:p w:rsidR="00F2718D" w:rsidRPr="00F2718D" w:rsidRDefault="00F2718D" w:rsidP="00F2718D">
      <w:pPr>
        <w:spacing w:before="240"/>
        <w:rPr>
          <w:rFonts w:ascii="Arial" w:hAnsi="Arial" w:cs="Arial"/>
          <w:sz w:val="22"/>
          <w:szCs w:val="22"/>
        </w:rPr>
      </w:pPr>
      <w:r w:rsidRPr="00F2718D">
        <w:rPr>
          <w:rFonts w:ascii="Arial" w:hAnsi="Arial" w:cs="Arial"/>
          <w:sz w:val="22"/>
          <w:szCs w:val="22"/>
        </w:rPr>
        <w:t xml:space="preserve">Gemäß unserer schriftlichen Vereinbarung schreiben wir Ihnen folgenden Betrag aus </w:t>
      </w:r>
    </w:p>
    <w:p w:rsidR="00F2718D" w:rsidRPr="00F2718D" w:rsidRDefault="00F2718D" w:rsidP="00F2718D">
      <w:pPr>
        <w:spacing w:before="240"/>
        <w:rPr>
          <w:rFonts w:ascii="Arial" w:hAnsi="Arial" w:cs="Arial"/>
          <w:sz w:val="22"/>
          <w:szCs w:val="22"/>
        </w:rPr>
      </w:pPr>
      <w:r w:rsidRPr="00F2718D">
        <w:rPr>
          <w:rFonts w:ascii="Arial" w:hAnsi="Arial" w:cs="Arial"/>
          <w:sz w:val="22"/>
          <w:szCs w:val="22"/>
        </w:rPr>
        <w:t>Rechnung-Nr. (RE-2017-MAI-11-0003) vom (Datum) gut:</w:t>
      </w:r>
    </w:p>
    <w:p w:rsidR="00F2718D" w:rsidRDefault="00F2718D" w:rsidP="008A1B71">
      <w:pPr>
        <w:rPr>
          <w:rFonts w:ascii="Arial" w:hAnsi="Arial" w:cs="Arial"/>
        </w:rPr>
      </w:pPr>
    </w:p>
    <w:p w:rsidR="00C861EC" w:rsidRDefault="00C861EC" w:rsidP="008A1B71">
      <w:pPr>
        <w:rPr>
          <w:rFonts w:ascii="Arial" w:hAnsi="Arial" w:cs="Arial"/>
        </w:rPr>
      </w:pPr>
    </w:p>
    <w:tbl>
      <w:tblPr>
        <w:tblpPr w:leftFromText="141" w:rightFromText="141" w:vertAnchor="text" w:tblpY="-21"/>
        <w:tblW w:w="94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3539"/>
        <w:gridCol w:w="1089"/>
        <w:gridCol w:w="1061"/>
        <w:gridCol w:w="1403"/>
        <w:gridCol w:w="1563"/>
      </w:tblGrid>
      <w:tr w:rsidR="00C861EC" w:rsidRPr="00886EC3" w:rsidTr="00842D49">
        <w:trPr>
          <w:trHeight w:val="383"/>
        </w:trPr>
        <w:tc>
          <w:tcPr>
            <w:tcW w:w="785" w:type="dxa"/>
            <w:shd w:val="clear" w:color="auto" w:fill="auto"/>
          </w:tcPr>
          <w:p w:rsidR="00C861EC" w:rsidRPr="00886EC3" w:rsidRDefault="00C861EC" w:rsidP="00C861E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86EC3">
              <w:rPr>
                <w:rFonts w:ascii="Arial" w:hAnsi="Arial" w:cs="Arial"/>
                <w:b/>
                <w:sz w:val="20"/>
                <w:szCs w:val="20"/>
              </w:rPr>
              <w:t>Pos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39" w:type="dxa"/>
            <w:shd w:val="clear" w:color="auto" w:fill="auto"/>
          </w:tcPr>
          <w:p w:rsidR="00C861EC" w:rsidRPr="00886EC3" w:rsidRDefault="00C861EC" w:rsidP="00C861E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86EC3">
              <w:rPr>
                <w:rFonts w:ascii="Arial" w:hAnsi="Arial" w:cs="Arial"/>
                <w:b/>
                <w:sz w:val="20"/>
                <w:szCs w:val="20"/>
              </w:rPr>
              <w:t>Bezeichnung</w:t>
            </w:r>
          </w:p>
        </w:tc>
        <w:tc>
          <w:tcPr>
            <w:tcW w:w="1089" w:type="dxa"/>
          </w:tcPr>
          <w:p w:rsidR="00C861EC" w:rsidRPr="00886EC3" w:rsidRDefault="00C861EC" w:rsidP="00C861E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86EC3">
              <w:rPr>
                <w:rFonts w:ascii="Arial" w:hAnsi="Arial" w:cs="Arial"/>
                <w:b/>
                <w:sz w:val="20"/>
                <w:szCs w:val="20"/>
              </w:rPr>
              <w:t>Menge</w:t>
            </w:r>
          </w:p>
        </w:tc>
        <w:tc>
          <w:tcPr>
            <w:tcW w:w="1061" w:type="dxa"/>
            <w:shd w:val="clear" w:color="auto" w:fill="auto"/>
          </w:tcPr>
          <w:p w:rsidR="00C861EC" w:rsidRPr="00886EC3" w:rsidRDefault="00C861EC" w:rsidP="00C861E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Einheit</w:t>
            </w:r>
          </w:p>
        </w:tc>
        <w:tc>
          <w:tcPr>
            <w:tcW w:w="1403" w:type="dxa"/>
            <w:shd w:val="clear" w:color="auto" w:fill="auto"/>
          </w:tcPr>
          <w:p w:rsidR="00C861EC" w:rsidRPr="00886EC3" w:rsidRDefault="00C861EC" w:rsidP="00C861E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86EC3">
              <w:rPr>
                <w:rFonts w:ascii="Arial" w:hAnsi="Arial" w:cs="Arial"/>
                <w:b/>
                <w:sz w:val="20"/>
                <w:szCs w:val="20"/>
              </w:rPr>
              <w:t>Einzelpreis</w:t>
            </w:r>
          </w:p>
        </w:tc>
        <w:tc>
          <w:tcPr>
            <w:tcW w:w="1563" w:type="dxa"/>
            <w:shd w:val="clear" w:color="auto" w:fill="auto"/>
          </w:tcPr>
          <w:p w:rsidR="00C861EC" w:rsidRPr="00886EC3" w:rsidRDefault="00C861EC" w:rsidP="00C861E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886EC3">
              <w:rPr>
                <w:rFonts w:ascii="Arial" w:hAnsi="Arial" w:cs="Arial"/>
                <w:b/>
                <w:sz w:val="20"/>
                <w:szCs w:val="20"/>
              </w:rPr>
              <w:t>Gesamtpreis</w:t>
            </w:r>
          </w:p>
        </w:tc>
      </w:tr>
      <w:tr w:rsidR="00C861EC" w:rsidRPr="00886EC3" w:rsidTr="00842D49">
        <w:trPr>
          <w:trHeight w:val="383"/>
        </w:trPr>
        <w:tc>
          <w:tcPr>
            <w:tcW w:w="785" w:type="dxa"/>
            <w:shd w:val="clear" w:color="auto" w:fill="auto"/>
          </w:tcPr>
          <w:p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86EC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39" w:type="dxa"/>
            <w:shd w:val="clear" w:color="auto" w:fill="auto"/>
          </w:tcPr>
          <w:p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Produkt A</w:t>
            </w:r>
          </w:p>
        </w:tc>
        <w:tc>
          <w:tcPr>
            <w:tcW w:w="1089" w:type="dxa"/>
          </w:tcPr>
          <w:p w:rsidR="00C861EC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61" w:type="dxa"/>
            <w:shd w:val="clear" w:color="auto" w:fill="auto"/>
          </w:tcPr>
          <w:p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86EC3">
              <w:rPr>
                <w:rFonts w:ascii="Arial" w:hAnsi="Arial" w:cs="Arial"/>
                <w:sz w:val="20"/>
                <w:szCs w:val="20"/>
              </w:rPr>
              <w:t>Stück</w:t>
            </w:r>
          </w:p>
        </w:tc>
        <w:tc>
          <w:tcPr>
            <w:tcW w:w="1403" w:type="dxa"/>
            <w:shd w:val="clear" w:color="auto" w:fill="auto"/>
          </w:tcPr>
          <w:p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86EC3">
              <w:rPr>
                <w:rFonts w:ascii="Arial" w:hAnsi="Arial" w:cs="Arial"/>
                <w:sz w:val="20"/>
                <w:szCs w:val="20"/>
              </w:rPr>
              <w:t>10,00 €</w:t>
            </w:r>
          </w:p>
        </w:tc>
        <w:tc>
          <w:tcPr>
            <w:tcW w:w="1563" w:type="dxa"/>
            <w:shd w:val="clear" w:color="auto" w:fill="auto"/>
          </w:tcPr>
          <w:p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86EC3">
              <w:rPr>
                <w:rFonts w:ascii="Arial" w:hAnsi="Arial" w:cs="Arial"/>
                <w:sz w:val="20"/>
                <w:szCs w:val="20"/>
              </w:rPr>
              <w:t>150,00 €</w:t>
            </w:r>
          </w:p>
        </w:tc>
      </w:tr>
      <w:tr w:rsidR="00C861EC" w:rsidRPr="00886EC3" w:rsidTr="00842D49">
        <w:trPr>
          <w:trHeight w:val="393"/>
        </w:trPr>
        <w:tc>
          <w:tcPr>
            <w:tcW w:w="785" w:type="dxa"/>
            <w:shd w:val="clear" w:color="auto" w:fill="auto"/>
          </w:tcPr>
          <w:p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86EC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39" w:type="dxa"/>
            <w:shd w:val="clear" w:color="auto" w:fill="auto"/>
          </w:tcPr>
          <w:p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Produkt B</w:t>
            </w:r>
          </w:p>
        </w:tc>
        <w:tc>
          <w:tcPr>
            <w:tcW w:w="1089" w:type="dxa"/>
          </w:tcPr>
          <w:p w:rsidR="00C861EC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1" w:type="dxa"/>
            <w:shd w:val="clear" w:color="auto" w:fill="auto"/>
          </w:tcPr>
          <w:p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86EC3">
              <w:rPr>
                <w:rFonts w:ascii="Arial" w:hAnsi="Arial" w:cs="Arial"/>
                <w:sz w:val="20"/>
                <w:szCs w:val="20"/>
              </w:rPr>
              <w:t>Stück</w:t>
            </w:r>
          </w:p>
        </w:tc>
        <w:tc>
          <w:tcPr>
            <w:tcW w:w="1403" w:type="dxa"/>
            <w:shd w:val="clear" w:color="auto" w:fill="auto"/>
          </w:tcPr>
          <w:p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  <w:r w:rsidRPr="00886EC3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563" w:type="dxa"/>
            <w:shd w:val="clear" w:color="auto" w:fill="auto"/>
          </w:tcPr>
          <w:p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886EC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0,00 </w:t>
            </w:r>
            <w:r w:rsidRPr="00886EC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C861EC" w:rsidRPr="00886EC3" w:rsidTr="00842D49">
        <w:trPr>
          <w:trHeight w:val="393"/>
        </w:trPr>
        <w:tc>
          <w:tcPr>
            <w:tcW w:w="785" w:type="dxa"/>
            <w:shd w:val="clear" w:color="auto" w:fill="auto"/>
          </w:tcPr>
          <w:p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39" w:type="dxa"/>
            <w:shd w:val="clear" w:color="auto" w:fill="auto"/>
          </w:tcPr>
          <w:p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Produkt C</w:t>
            </w:r>
          </w:p>
        </w:tc>
        <w:tc>
          <w:tcPr>
            <w:tcW w:w="1089" w:type="dxa"/>
          </w:tcPr>
          <w:p w:rsidR="00C861EC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1" w:type="dxa"/>
            <w:shd w:val="clear" w:color="auto" w:fill="auto"/>
          </w:tcPr>
          <w:p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Stück</w:t>
            </w:r>
          </w:p>
        </w:tc>
        <w:tc>
          <w:tcPr>
            <w:tcW w:w="1403" w:type="dxa"/>
            <w:shd w:val="clear" w:color="auto" w:fill="auto"/>
          </w:tcPr>
          <w:p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25,00 €</w:t>
            </w:r>
          </w:p>
        </w:tc>
        <w:tc>
          <w:tcPr>
            <w:tcW w:w="1563" w:type="dxa"/>
            <w:shd w:val="clear" w:color="auto" w:fill="auto"/>
          </w:tcPr>
          <w:p w:rsidR="00C861EC" w:rsidRPr="00886EC3" w:rsidRDefault="00C861EC" w:rsidP="00C861E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75,00 €</w:t>
            </w:r>
          </w:p>
        </w:tc>
      </w:tr>
    </w:tbl>
    <w:p w:rsidR="00C861EC" w:rsidRPr="00886EC3" w:rsidRDefault="00C861EC" w:rsidP="00C861EC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C861EC" w:rsidRPr="00886EC3" w:rsidRDefault="00C861EC" w:rsidP="00C861EC">
      <w:pPr>
        <w:rPr>
          <w:rFonts w:ascii="Arial" w:hAnsi="Arial" w:cs="Arial"/>
          <w:sz w:val="20"/>
          <w:szCs w:val="20"/>
        </w:rPr>
      </w:pPr>
    </w:p>
    <w:p w:rsidR="00C861EC" w:rsidRPr="00886EC3" w:rsidRDefault="00C861EC" w:rsidP="00C861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Nettobetrag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275</w:t>
      </w:r>
      <w:r w:rsidRPr="00886EC3">
        <w:rPr>
          <w:rFonts w:ascii="Arial" w:hAnsi="Arial" w:cs="Arial"/>
          <w:sz w:val="20"/>
          <w:szCs w:val="20"/>
        </w:rPr>
        <w:t>,00 €</w:t>
      </w:r>
    </w:p>
    <w:p w:rsidR="00C861EC" w:rsidRPr="00886EC3" w:rsidRDefault="00C861EC" w:rsidP="00C861EC">
      <w:pPr>
        <w:rPr>
          <w:rFonts w:ascii="Arial" w:hAnsi="Arial" w:cs="Arial"/>
          <w:sz w:val="20"/>
          <w:szCs w:val="20"/>
        </w:rPr>
      </w:pPr>
    </w:p>
    <w:p w:rsidR="00C861EC" w:rsidRPr="00886EC3" w:rsidRDefault="00C861EC" w:rsidP="00C861EC">
      <w:pPr>
        <w:rPr>
          <w:rFonts w:ascii="Arial" w:hAnsi="Arial" w:cs="Arial"/>
          <w:b/>
          <w:sz w:val="20"/>
          <w:szCs w:val="20"/>
        </w:rPr>
      </w:pPr>
      <w:r w:rsidRPr="00886EC3">
        <w:rPr>
          <w:rFonts w:ascii="Arial" w:hAnsi="Arial" w:cs="Arial"/>
          <w:b/>
          <w:sz w:val="20"/>
          <w:szCs w:val="20"/>
        </w:rPr>
        <w:t>zzgl. Umsatzsteuer 19%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52,25</w:t>
      </w:r>
      <w:r w:rsidRPr="00886EC3">
        <w:rPr>
          <w:rFonts w:ascii="Arial" w:hAnsi="Arial" w:cs="Arial"/>
          <w:b/>
          <w:sz w:val="20"/>
          <w:szCs w:val="20"/>
        </w:rPr>
        <w:t xml:space="preserve"> €</w:t>
      </w:r>
    </w:p>
    <w:p w:rsidR="00C861EC" w:rsidRPr="00C22333" w:rsidRDefault="00C861EC" w:rsidP="00C861EC">
      <w:pPr>
        <w:rPr>
          <w:rFonts w:ascii="Arial" w:hAnsi="Arial" w:cs="Arial"/>
          <w:sz w:val="20"/>
        </w:rPr>
      </w:pPr>
    </w:p>
    <w:p w:rsidR="00106007" w:rsidRPr="00C861EC" w:rsidRDefault="00C861EC" w:rsidP="00C861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Gesamt</w:t>
      </w:r>
      <w:r w:rsidRPr="00886EC3">
        <w:rPr>
          <w:rFonts w:ascii="Arial" w:hAnsi="Arial" w:cs="Arial"/>
          <w:b/>
        </w:rPr>
        <w:t>betrag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327,25</w:t>
      </w:r>
      <w:r w:rsidRPr="00886EC3">
        <w:rPr>
          <w:rFonts w:ascii="Arial" w:hAnsi="Arial" w:cs="Arial"/>
          <w:b/>
        </w:rPr>
        <w:t xml:space="preserve"> €</w:t>
      </w:r>
    </w:p>
    <w:p w:rsidR="00D33FAB" w:rsidRDefault="000B2B2B" w:rsidP="00F2718D">
      <w:pPr>
        <w:tabs>
          <w:tab w:val="left" w:pos="9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DB0C26" wp14:editId="4F6DFBE0">
                <wp:simplePos x="0" y="0"/>
                <wp:positionH relativeFrom="column">
                  <wp:posOffset>4748530</wp:posOffset>
                </wp:positionH>
                <wp:positionV relativeFrom="paragraph">
                  <wp:posOffset>3507740</wp:posOffset>
                </wp:positionV>
                <wp:extent cx="966470" cy="424815"/>
                <wp:effectExtent l="0" t="0" r="0" b="127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086" w:rsidRPr="002B62BF" w:rsidRDefault="00141086" w:rsidP="00141086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141086" w:rsidRPr="00014FB0" w:rsidRDefault="00141086" w:rsidP="00014FB0">
                            <w:pPr>
                              <w:jc w:val="right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373.9pt;margin-top:276.2pt;width:76.1pt;height:3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cpUuAIAAME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" filled="f" stroked="f">
                <v:textbox>
                  <w:txbxContent>
                    <w:p w:rsidR="00141086" w:rsidRPr="002B62BF" w:rsidRDefault="00141086" w:rsidP="00141086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141086" w:rsidRPr="00014FB0" w:rsidRDefault="00141086" w:rsidP="00014FB0">
                      <w:pPr>
                        <w:jc w:val="right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96493B2" wp14:editId="3282ECE8">
                <wp:simplePos x="0" y="0"/>
                <wp:positionH relativeFrom="column">
                  <wp:posOffset>-90170</wp:posOffset>
                </wp:positionH>
                <wp:positionV relativeFrom="paragraph">
                  <wp:posOffset>3846830</wp:posOffset>
                </wp:positionV>
                <wp:extent cx="5805170" cy="523875"/>
                <wp:effectExtent l="0" t="0" r="0" b="127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0889" w:rsidRPr="00141086" w:rsidRDefault="00380889" w:rsidP="0014108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7.1pt;margin-top:302.9pt;width:457.1pt;height:4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l0Y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" filled="f" stroked="f">
                <v:textbox>
                  <w:txbxContent>
                    <w:p w:rsidR="00380889" w:rsidRPr="00141086" w:rsidRDefault="00380889" w:rsidP="00141086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718D" w:rsidRDefault="00F2718D" w:rsidP="00F2718D">
      <w:pPr>
        <w:spacing w:before="240"/>
        <w:rPr>
          <w:rFonts w:ascii="Arial" w:hAnsi="Arial" w:cs="Arial"/>
          <w:sz w:val="22"/>
          <w:szCs w:val="22"/>
        </w:rPr>
      </w:pPr>
    </w:p>
    <w:p w:rsidR="00F2718D" w:rsidRPr="004C7AF2" w:rsidRDefault="00F2718D" w:rsidP="00F2718D">
      <w:pPr>
        <w:spacing w:before="240"/>
        <w:rPr>
          <w:rFonts w:ascii="Arial" w:hAnsi="Arial" w:cs="Arial"/>
          <w:sz w:val="22"/>
          <w:szCs w:val="22"/>
        </w:rPr>
      </w:pPr>
      <w:r w:rsidRPr="004C7AF2">
        <w:rPr>
          <w:rFonts w:ascii="Arial" w:hAnsi="Arial" w:cs="Arial"/>
          <w:sz w:val="22"/>
          <w:szCs w:val="22"/>
        </w:rPr>
        <w:t>Mit freundlichen Grüßen</w:t>
      </w:r>
    </w:p>
    <w:p w:rsidR="00124B83" w:rsidRPr="00F2718D" w:rsidRDefault="00F2718D" w:rsidP="00F2718D">
      <w:pPr>
        <w:tabs>
          <w:tab w:val="left" w:pos="720"/>
          <w:tab w:val="left" w:pos="1440"/>
          <w:tab w:val="left" w:pos="2160"/>
          <w:tab w:val="left" w:pos="3330"/>
        </w:tabs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Musterfirma GmbH</w:t>
      </w:r>
    </w:p>
    <w:p w:rsidR="00C861EC" w:rsidRPr="00D33FAB" w:rsidRDefault="00C861EC" w:rsidP="004139B3"/>
    <w:sectPr w:rsidR="00C861EC" w:rsidRPr="00D33FAB" w:rsidSect="00F271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CA8" w:rsidRDefault="00ED4CA8">
      <w:r>
        <w:separator/>
      </w:r>
    </w:p>
  </w:endnote>
  <w:endnote w:type="continuationSeparator" w:id="0">
    <w:p w:rsidR="00ED4CA8" w:rsidRDefault="00ED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3AE" w:rsidRDefault="009863A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1EC" w:rsidRDefault="000B2B2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1713EE8" wp14:editId="208745EA">
              <wp:simplePos x="0" y="0"/>
              <wp:positionH relativeFrom="column">
                <wp:posOffset>0</wp:posOffset>
              </wp:positionH>
              <wp:positionV relativeFrom="paragraph">
                <wp:posOffset>-57785</wp:posOffset>
              </wp:positionV>
              <wp:extent cx="5715000" cy="0"/>
              <wp:effectExtent l="9525" t="8890" r="9525" b="1016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55pt" to="450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b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3390"/>
      <w:gridCol w:w="2897"/>
      <w:gridCol w:w="3001"/>
    </w:tblGrid>
    <w:tr w:rsidR="00C861EC" w:rsidRPr="00712FD1" w:rsidTr="00C861EC">
      <w:tc>
        <w:tcPr>
          <w:tcW w:w="3390" w:type="dxa"/>
          <w:shd w:val="clear" w:color="auto" w:fill="auto"/>
        </w:tcPr>
        <w:p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Musterfirma GmbH</w:t>
          </w:r>
          <w:r w:rsidRPr="001A02D8">
            <w:rPr>
              <w:rFonts w:ascii="Arial" w:hAnsi="Arial" w:cs="Arial"/>
              <w:sz w:val="18"/>
              <w:szCs w:val="18"/>
            </w:rPr>
            <w:tab/>
          </w:r>
        </w:p>
        <w:p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Musterstraße 12</w:t>
          </w:r>
        </w:p>
        <w:p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12345 Musterstadt</w:t>
          </w:r>
        </w:p>
        <w:p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Deutschland</w:t>
          </w:r>
        </w:p>
      </w:tc>
      <w:tc>
        <w:tcPr>
          <w:tcW w:w="2897" w:type="dxa"/>
          <w:shd w:val="clear" w:color="auto" w:fill="auto"/>
        </w:tcPr>
        <w:p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  <w:lang w:val="en-US"/>
            </w:rPr>
          </w:pPr>
          <w:r w:rsidRPr="001A02D8">
            <w:rPr>
              <w:rFonts w:ascii="Arial" w:hAnsi="Arial" w:cs="Arial"/>
              <w:sz w:val="18"/>
              <w:szCs w:val="18"/>
              <w:lang w:val="en-US"/>
            </w:rPr>
            <w:t>Bank: Muster Bank</w:t>
          </w:r>
        </w:p>
        <w:p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  <w:lang w:val="en-US"/>
            </w:rPr>
          </w:pPr>
          <w:r w:rsidRPr="001A02D8">
            <w:rPr>
              <w:rFonts w:ascii="Arial" w:hAnsi="Arial" w:cs="Arial"/>
              <w:sz w:val="18"/>
              <w:szCs w:val="18"/>
              <w:lang w:val="en-US"/>
            </w:rPr>
            <w:t>IBAN: DE19 1234 1234 1234 1234 12</w:t>
          </w:r>
        </w:p>
        <w:p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  <w:lang w:val="en-US"/>
            </w:rPr>
          </w:pPr>
          <w:r w:rsidRPr="001A02D8">
            <w:rPr>
              <w:rFonts w:ascii="Arial" w:hAnsi="Arial" w:cs="Arial"/>
              <w:sz w:val="18"/>
              <w:szCs w:val="18"/>
              <w:lang w:val="en-US"/>
            </w:rPr>
            <w:t>BIC: ABCDEFGH</w:t>
          </w:r>
        </w:p>
        <w:p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  <w:lang w:val="en-US"/>
            </w:rPr>
          </w:pPr>
          <w:proofErr w:type="spellStart"/>
          <w:r w:rsidRPr="001A02D8">
            <w:rPr>
              <w:rFonts w:ascii="Arial" w:hAnsi="Arial" w:cs="Arial"/>
              <w:sz w:val="18"/>
              <w:szCs w:val="18"/>
              <w:lang w:val="en-US"/>
            </w:rPr>
            <w:t>USt</w:t>
          </w:r>
          <w:proofErr w:type="spellEnd"/>
          <w:r w:rsidRPr="001A02D8">
            <w:rPr>
              <w:rFonts w:ascii="Arial" w:hAnsi="Arial" w:cs="Arial"/>
              <w:sz w:val="18"/>
              <w:szCs w:val="18"/>
              <w:lang w:val="en-US"/>
            </w:rPr>
            <w:t>.-</w:t>
          </w:r>
          <w:proofErr w:type="spellStart"/>
          <w:r w:rsidRPr="001A02D8">
            <w:rPr>
              <w:rFonts w:ascii="Arial" w:hAnsi="Arial" w:cs="Arial"/>
              <w:sz w:val="18"/>
              <w:szCs w:val="18"/>
              <w:lang w:val="en-US"/>
            </w:rPr>
            <w:t>IdNr</w:t>
          </w:r>
          <w:proofErr w:type="spellEnd"/>
          <w:r w:rsidRPr="001A02D8">
            <w:rPr>
              <w:rFonts w:ascii="Arial" w:hAnsi="Arial" w:cs="Arial"/>
              <w:sz w:val="18"/>
              <w:szCs w:val="18"/>
              <w:lang w:val="en-US"/>
            </w:rPr>
            <w:t>.: DE123456789</w:t>
          </w:r>
        </w:p>
      </w:tc>
      <w:tc>
        <w:tcPr>
          <w:tcW w:w="3001" w:type="dxa"/>
          <w:shd w:val="clear" w:color="auto" w:fill="auto"/>
        </w:tcPr>
        <w:p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Tel.: 030 1234 5678</w:t>
          </w:r>
        </w:p>
        <w:p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Fax: 030 1234 5679</w:t>
          </w:r>
        </w:p>
        <w:p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E-Mail: info@example.com</w:t>
          </w:r>
        </w:p>
        <w:p w:rsidR="00C861EC" w:rsidRPr="001A02D8" w:rsidRDefault="00C861EC" w:rsidP="003C6B15">
          <w:pPr>
            <w:pStyle w:val="Fuzeile"/>
            <w:rPr>
              <w:rFonts w:ascii="Arial" w:hAnsi="Arial" w:cs="Arial"/>
              <w:sz w:val="18"/>
              <w:szCs w:val="18"/>
            </w:rPr>
          </w:pPr>
          <w:r w:rsidRPr="001A02D8">
            <w:rPr>
              <w:rFonts w:ascii="Arial" w:hAnsi="Arial" w:cs="Arial"/>
              <w:sz w:val="18"/>
              <w:szCs w:val="18"/>
            </w:rPr>
            <w:t>Website: www.example.com</w:t>
          </w:r>
        </w:p>
      </w:tc>
    </w:tr>
  </w:tbl>
  <w:p w:rsidR="00785452" w:rsidRDefault="00785452" w:rsidP="00C861E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3AE" w:rsidRDefault="009863A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CA8" w:rsidRDefault="00ED4CA8">
      <w:r>
        <w:separator/>
      </w:r>
    </w:p>
  </w:footnote>
  <w:footnote w:type="continuationSeparator" w:id="0">
    <w:p w:rsidR="00ED4CA8" w:rsidRDefault="00ED4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3AE" w:rsidRDefault="009863A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3AE" w:rsidRDefault="009863A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3AE" w:rsidRDefault="009863A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41930374-6514-45cc-afb6-9d59981202d3}"/>
  </w:docVars>
  <w:rsids>
    <w:rsidRoot w:val="008A1B71"/>
    <w:rsid w:val="00014FB0"/>
    <w:rsid w:val="000241EC"/>
    <w:rsid w:val="0008511A"/>
    <w:rsid w:val="00085163"/>
    <w:rsid w:val="000B2B2B"/>
    <w:rsid w:val="000F4801"/>
    <w:rsid w:val="000F74E7"/>
    <w:rsid w:val="00106007"/>
    <w:rsid w:val="00124B83"/>
    <w:rsid w:val="00141086"/>
    <w:rsid w:val="00191819"/>
    <w:rsid w:val="00216B07"/>
    <w:rsid w:val="00285A03"/>
    <w:rsid w:val="002B62BF"/>
    <w:rsid w:val="002D7912"/>
    <w:rsid w:val="0032409B"/>
    <w:rsid w:val="00327ED0"/>
    <w:rsid w:val="0033176A"/>
    <w:rsid w:val="00333430"/>
    <w:rsid w:val="00380889"/>
    <w:rsid w:val="003C165F"/>
    <w:rsid w:val="004139B3"/>
    <w:rsid w:val="004B69B3"/>
    <w:rsid w:val="00505AF6"/>
    <w:rsid w:val="0055602D"/>
    <w:rsid w:val="005F59D0"/>
    <w:rsid w:val="00651599"/>
    <w:rsid w:val="006905BD"/>
    <w:rsid w:val="006B51DB"/>
    <w:rsid w:val="0070107D"/>
    <w:rsid w:val="00701654"/>
    <w:rsid w:val="00785452"/>
    <w:rsid w:val="007A37FC"/>
    <w:rsid w:val="00842D49"/>
    <w:rsid w:val="008A1B71"/>
    <w:rsid w:val="009078E7"/>
    <w:rsid w:val="009863AE"/>
    <w:rsid w:val="00997A8F"/>
    <w:rsid w:val="00A03A65"/>
    <w:rsid w:val="00A76DD4"/>
    <w:rsid w:val="00AB612B"/>
    <w:rsid w:val="00B45BB8"/>
    <w:rsid w:val="00B60FA6"/>
    <w:rsid w:val="00B772EA"/>
    <w:rsid w:val="00B77423"/>
    <w:rsid w:val="00C861EC"/>
    <w:rsid w:val="00D13EC8"/>
    <w:rsid w:val="00D33FAB"/>
    <w:rsid w:val="00DB2D21"/>
    <w:rsid w:val="00E30E08"/>
    <w:rsid w:val="00ED4CA8"/>
    <w:rsid w:val="00F06258"/>
    <w:rsid w:val="00F2718D"/>
    <w:rsid w:val="00F94A57"/>
    <w:rsid w:val="00FB19DC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4B8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24B83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4139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139B3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861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4B8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24B83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4139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139B3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861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2018-10-23T08:43:00Z</dcterms:created>
  <dcterms:modified xsi:type="dcterms:W3CDTF">2018-10-23T11:23:00Z</dcterms:modified>
</cp:coreProperties>
</file>